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317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Мирмахмудова Муталиба Муроджоновича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Мирмахмудов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М.М. 20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207008008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Мирмахмудов М.М.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 ( судебная повестка )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ся, заявлений о рассмотрении дела в его отсутствие не предоставил. Согласно извещения о доставке телеграммы, двери закрыты оставлено извещение ,за телеграммой не является.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Мирмахмудов М.М.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Мирмахмудов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М.М.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Мирмахмудов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18810586231207008008 от 07.12.2023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Кодекса Российской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Соколов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>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ст. 4.3.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Мирмахмудова Муталиба Муроджоновича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00.00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Мирмахмудов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73664/860101001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//УФК по ХМАО-Югре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БИК 007162163, 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11601203019000140,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0412365400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sectPr>
      <w:headerReference w:type="default" r:id="rId9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339390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8">
    <w:name w:val="cat-UserDefined grp-34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F94DB-1E88-402B-8B8C-997C486C7F2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